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owoce swych zabiegów i nasycą się własnymi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spożyją owoc swoich dróg i będą nasyceni swymi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używać owocu dróg swoich, a radami swemi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będą jeść owoce drogi swojej i nasycą się radami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owoce swej drogi, nasycą się swymi planami.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muszą spożywać owoc swojego postępowania i sycić się swoimi radami,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więc owoc swego postępowania, nasycą się swoimi zamysłami,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jeść owoce swych uczynków, dosyć będą mieli swych własnych 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spożywać owoc swoich postępków i sycić się własnymi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їстимуть плоди власної дороги і наситяться своєю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przyjdzie im spożywać z owoców swojego postępowania i nasycić się swoimi własnymi knowaniami.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spożywać owoc swej drogi i nasycą się własnymi radami.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2024-04-18T09:23:41Z</dcterms:modified>
</cp:coreProperties>
</file>