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3"/>
        <w:gridCol w:w="1922"/>
        <w:gridCol w:w="5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Leniwa dłoń wpędza w potrzebę, lecz ręka pracowitych* wzbogaca.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Leniwa dłoń (...) ręka pracowitych : synekdocha, rodzaj metonimii, jednostkowa dłoń, ozn. wszystkie leniwe dłonie, tzn. ludzi leniwych lub – w przypadku ręki pracowitych – pracowitych.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2024-05-04T11:53:42Z</dcterms:modified>
</cp:coreProperties>
</file>