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głupiec przez swe wargi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2024-05-04T19:50:13Z</dcterms:modified>
</cp:coreProperties>
</file>