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padają ofiarą własnych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ocali ich, a przewrotni będą schwytani w swojej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uprzejmych wybawia ich: ale przewrotni w złościach pojmani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wyzwoli je, a niesprawiedliwi w zasadkach swoich 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ocala ich sprawiedliwość, pułapką wiarołomnych ich żądza.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prawych, lecz niewierni wpadają w sidła swej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ratuje ich, żądza wiarołomnych łapie ich w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osłania ich sprawiedliwość, wiarołomni wpadają w sidła swej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wyzwala ich, lecz niewierny zostaje pojmany w [sidła] własnej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праведних мужів їх визволяє, а беззаконні уловлюються своєю погибіллю.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prawych; lecz przeniewiercy zostaną oplątani przez swoją własną chuć.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wyzwoli ich prawość, lecz postępujących zdradziecko schwyta ich żądza.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2024-05-04T18:39:14Z</dcterms:modified>
</cp:coreProperties>
</file>