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warg jest pułapką dla niegodziwego, sprawiedliwy zaś wyjdzie z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2024-04-27T15:07:52Z</dcterms:modified>
</cp:coreProperties>
</file>