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4"/>
        <w:gridCol w:w="1777"/>
        <w:gridCol w:w="58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Szczere wargi będą trwać na zawsze, lecz język kłamliwy tylko przez chwilę.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2024-04-28T05:24:11Z</dcterms:modified>
</cp:coreProperties>
</file>