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5"/>
        <w:gridCol w:w="53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zyskuje przychylność u JAHWE, lecz potępia (On) człowieka złych zamiarów.*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zyskuje przychylność u JAHWE, lecz potępia On człowieka złych zamiarów.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Dobry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człowiek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zdobędzie łaskę JAHWE, ale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PAN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potępi podstępnego.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odniesie łaskę od Pana; ale męża który złe myśli, Bóg potępi.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dobry jest, wyczerpnie łaskę u Pana, ale kto ufa w myślach swoich, niezbożnie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zjednywa upodobanie u Pana, męża podstępnego uzna On za bezbożnego.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człowiek zyskuje łaskę u Pana, lecz Pan potępia człowieka, który knuje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otrzyma nagrodę od JAHWE, człowiek o złych zamiarach będzie potępiony.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dobry cieszy się życzliwością JAHWE, przebiegłego spotka potępienie.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uzyskuje łaskę u Jahwe, człowieka o złych zamiarach [Jahwe] potępia.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Кращий хто знайшов ласку в Господа, а беззаконний чоловік промовчиться.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zyskuje upodobanie u WIEKUISTEGO; lecz potępia On podstępnego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zyskuje uznanie JAHWE, lecz męża mającego niegodziwe zamysły poczytuje On za niegodziwego.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człowieka, który nosi się ze złymi zamiarami, intryganta.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2024-04-27T16:43:46Z</dcterms:modified>
</cp:coreProperties>
</file>