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knujących zło, radość – u doradców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tkwi w sercu knujących zło, radość — u doradców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tych, którzy knują zło, lecz u doradzających pokój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złe myślą; ale którzy radzą do pokoju, mają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w sercu myślących złości, ale którzy radzą o pokoju, idzie za nimi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knujących zło jest podstęp, a radość u doradzających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tych, którzy knują zło; lecz radość mają ci, którzy doradzają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knują zło, ci, którzy doradzają pokój, mają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knują zło, mają w sercu podstęp, a którzy mówią o pokoju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obmyślają zło, radość u tych, których rady zmierzają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Обмана в серці того, хто кує зло, а ті, що бажають мир, зрадіють.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Ułuda prowadzi serce tych, co knują zło; a pewna radość dla tych, co doradzają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Zwodzenie jest w sercu knujących niegodziwość, lecz doradzający pokój zaznają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2024-04-27T14:11:51Z</dcterms:modified>
</cp:coreProperties>
</file>