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7"/>
        <w:gridCol w:w="1865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pracowitych będzie rządziła, a leniwych – odrabiała pańszczyznę.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2024-04-28T18:12:17Z</dcterms:modified>
</cp:coreProperties>
</file>