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Zmartwienie w sercu człowieka przygnębia go, lecz dobre słowo –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Zmartwienie w sercu człowieka przygnębia go, lecz dobre słowo —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 w sercu człowieka przygnębia je, a dobre słowo je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Frasunek w sercu człowieczem poniża je; ale powieść dobra uwesela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Smutek w sercu męża poniży go, a powieścią dobrą uweselon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 przygnębia serce człowieka, rozwesela je dobre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Zmartwienie w sercu człowieka przygnębia go, lecz słowo dobre znowu go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Niepokój serca przygnębia człowieka, dobre słowo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 w sercu człowieka rodzi zniechęcenie, a dobre słowo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 w sercu męża przygniata je, a dobre słowo je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Страшне слово тривожить серце праведного чоловіка, а добра вістка його радує.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 w sercu człowieka je gnębi, ale życzliwe słowo je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Zatroskanie w sercu człowieka przytłacza je, lecz dobre słowo je rozwesela.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2024-04-28T10:00:03Z</dcterms:modified>
</cp:coreProperties>
</file>