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swego bliźniego, lecz bezbożnych gubi ich droga.*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wypytuje swojego bliźniego, lecz bezbożnych gubi ich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zacniejszy od swego bliźniego, a droga niegodziwych prowadzi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Zacniejszy jest nad bliźniego swego sprawiedliwy; ale droga niezbożnych zawodzi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waży szkody dla przyjaciela, jest sprawiedliwy, lecz droga niezbożnych zdradzi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wypatruje dla siebie pożywienia, droga bezbożnych ich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się lepiej niż inny, lecz droga bezbożnych wiedzie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wyszukuje dla siebie przyjaciela, droga niegodziwych sprowadza ich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jest ostrożny w swoich przyjaźniach, a droga przewrotnych prowadzi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w lepszym jest położeniu niż jego [bezbożny] bliźni, a droga bezbożnych wiedzie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праведник є собі другом, а задуми безбожних нерозумні. Зло переслідуватиме тих, що грішать, а дорога безбожних їх зведе.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bliźni posiada sprawiedliwy, a droga niegodziwych wyprowadzi ich na tułactwo.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przepatruje swoje pastwisko, lecz droga niegodziwych wiedzie ich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wypytuje swego bliźniego, </w:t>
      </w:r>
      <w:r>
        <w:rPr>
          <w:rtl/>
        </w:rPr>
        <w:t>צַּדִיק מֵרֵעֵהּו יָתֵר</w:t>
      </w:r>
      <w:r>
        <w:rPr>
          <w:rtl w:val="0"/>
        </w:rPr>
        <w:t xml:space="preserve"> (jater mere‘ehu tsadik), lub: (1) Sprawiedliwy bierze na spytki swego bliźniego; (2) Niech sprawiedliwy rozsądza między swym bliźnim, gdyż bezbożnych gubi ich droga. Przy zmienionej wokal. pierwszego słowa: (3) </w:t>
      </w:r>
      <w:r>
        <w:rPr>
          <w:rtl/>
        </w:rPr>
        <w:t>יֻּתָר מֵרַעַהּו צַּדִיק</w:t>
      </w:r>
      <w:r>
        <w:rPr>
          <w:rtl w:val="0"/>
        </w:rPr>
        <w:t xml:space="preserve"> (juttar mera‘ahu tsadik): Ratowany jest przed swym złem (tzn. czyhającym na niego) sprawiedliwy; (4) </w:t>
      </w:r>
      <w:r>
        <w:rPr>
          <w:rtl/>
        </w:rPr>
        <w:t>צַּדִיק מֵרַעַהּו יֹתֵר</w:t>
      </w:r>
      <w:r>
        <w:rPr>
          <w:rtl w:val="0"/>
        </w:rPr>
        <w:t xml:space="preserve"> (joter...): Pozostaje ponad (l. góruje) swoim bliźnim (l. ma się lepiej niż on). Może chodzić o to, że sprawiedliwy uważnie wybiera przyjaciół lub jest uważny w przyjaźni. Wg G: Sprawiedliwy sędzia będzie swym własnym przyjacielem, opinie zaś bezbożnych – nierozsądne; to, co złe, podążać będzie za grzeszącymi, a droga bezbożnych sprowadzi ich na manowce.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2024-04-28T17:09:36Z</dcterms:modified>
</cp:coreProperties>
</file>