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(nawet) nie zaczyna polowania,* pracowity jest cennym bogactwem 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Leniwy nie piecze tego, co upolował, &lt;x&gt;240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ale bogactwo człowieka jest drogocennym złotem; (2) Leniwy nie piecze tego, co upolował, lecz drogocennym bogactwem człowieka jest pracowity (l. jest być pracowitym), </w:t>
      </w:r>
      <w:r>
        <w:rPr>
          <w:rtl/>
        </w:rPr>
        <w:t>חָרּוץ</w:t>
      </w:r>
      <w:r>
        <w:rPr>
          <w:rtl w:val="0"/>
        </w:rPr>
        <w:t xml:space="preserve"> (charuts). Wg G: Oszust nie upoluje sobie zdobyczy, / a człowiek czysty jest cennym dobytkiem.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2024-04-28T14:20:39Z</dcterms:modified>
</cp:coreProperties>
</file>