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to czyhanie na krew, lecz usta* prawych ratują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to czyhanie na krew, lecz usta prawych są dla nich samych 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niegodziwych czyhają na krew, lecz usta prawych ocalą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niepobożnych czyhają na krew; ale usta sprawiedliwych wybawiają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niezbożników czyhają na krew, usta sprawiedliwych wybawiają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grzeszników krwiożerczą zasadzką, usta uczciwych wybawią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są czyhaniem na krew, lecz usta prawych są dla nich 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niegodziwych są śmiertelną zasadzką, usta prawych niosą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przewrotnych na krew czyhają, lecz usta prawych stanowią osłonę.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są krwawą zasadzką, lecz usta sprawiedliwych są ich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безбожних обманливі, а уста праведних визволять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niegodziwych to czyhanie na krew; sprawiedliwych ocalają ich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niegodziwców to czyhanie na krew, lecz prostolinijnych uwolnią ich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wypowiadają prawi.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usta prawych są dla nich samych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2024-04-28T08:00:03Z</dcterms:modified>
</cp:coreProperties>
</file>