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nie będzie ich, lecz dom sprawiedliwych się ostoi.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2024-04-27T14:10:05Z</dcterms:modified>
</cp:coreProperties>
</file>