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roztropnych ust,* a chwiejny sercem jest w pogardzie.**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stosownie do roztropności jego ust, człowiek chwiejny spotyka się z 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chwalony za jego mądrość, a kto jest przewrotnego serca, 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rozumu swego mąż chwalony bywa; ale kto jest przewrotnego serca, wzgardzony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swojej mąż będzie poznany, ale kto jest nikczemny a głupi, wzgardzie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pochwał człowiek za rozsądek, przewrotne serce spotyka pogarda.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roztropności, lecz gardzi się tym, kto jest przewrotnego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Ceni się człowieka za jego roztropność, gardzi się sercem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szanowany za swój rozsądek, nikczemne serce dozna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Mężny bywa ceniony według swego rozsądku, a serce bałamutne doznaje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розумного хваляться мужами, а повільний серцем висмівається.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bywa chwalony w miarę swojego rozumu; a kto jest przewrotnego serca, popadnie w pogardę.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Wysławiany będzie mąż za swe usta roztropne, lecz kto ma serce spaczone, narazi się na pogardę.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roztropność, ׂ</w:t>
      </w:r>
      <w:r>
        <w:rPr>
          <w:rtl/>
        </w:rPr>
        <w:t>שֶכֶל</w:t>
      </w:r>
      <w:r>
        <w:rPr>
          <w:rtl w:val="0"/>
        </w:rPr>
        <w:t xml:space="preserve"> (sechel). Lub: Chwali się człowieka stosownie do jego roztropności.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człowiek niestanowczy. Wg G: Usta rozważnego są chwalone przez człowieka, przy nierozgarniętym zaś (l. powolnym w myśleniu) parskają (στόμα συνετοῦ ἐγκωμιάζεται ὑπὸ ἀνδρός νωθροκάρδιος δὲ μυκτηρίζεται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2024-04-28T04:50:18Z</dcterms:modified>
</cp:coreProperties>
</file>