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(jakaś) droga (wydaje się) człowiekowi prosta, lecz przy swym końcu (okazuje się) drogą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Niejedna droga wydaje się człowiekowi prosta, w końcu jednak okazuje się drogą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droga, która człowiekowi wydaje się słuszna, lecz końcem jej jest droga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 się pod czas droga być prosta człowiekowi; wszakże dokończenie jej jest drogą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droga, która się zda człowiekowi sprawiedliwa, ale koniec jej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droga, co komuś wydaje się słuszna, lecz są to w końcu drogi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Niejedna droga zda się człowiekowi prosta, lecz w końcu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komuś droga wydaje się słuszna, ostatecznie jednak należy do dróg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Niekiedy wydaje się człowiekowi, że droga jest prosta, lecz na końcu się okazuje, że wiedzie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droga, która niejednemu wydaje się prosta, lecz kresem jej są szlaki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дорога, яка вважається людьми за правильну, а її кінець приходить до дна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Niejedna droga wydaje się człowiekowi prostą, jednak jej koniec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droga, która w oczach człowieka jest prostolinijna, lecz potem jej końcem są drogi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drogą śmierci : wg G: prowadzi do głębin hadesu, ἔρχεται εἰς πυθμένα ᾅδου.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2024-04-29T10:14:57Z</dcterms:modified>
</cp:coreProperties>
</file>