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— promuje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bardzo roztropny, lecz porywczy wywyższa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Nierychły do gniewu jest bogaty w rozum; ale porywczy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cierpliwy, wielką się mądrością rządzi, a kto niecierpliwy jest, wywyższa swe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bogaty w rozwagę, a porywczy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nierychły do gniewu jest bardzo roztropny, lecz porywczy pomnaża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ujawnia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gniewem, jest bardzo roztropny, człowiek zapalczywy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[Człowiek] opanowany jest pełen rozwagi, skory do gniewu ujawnia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численний в розумі, а сильний малодушний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Pobłażliwy jest bogaty w zastanowienie; a popędliwy wysoko podnosi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nieskory do gniewu, obfituje w rozeznanie, lecz kto jest niecierpliwy, wywyższa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2024-04-29T08:44:04Z</dcterms:modified>
</cp:coreProperties>
</file>