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mowa jest jak plaster miodu – słodyczą dla duszy i lekiem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mowa jest jak plaster miodu — słodyczą dla duszy i lekarstwem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Miłe słowa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plaster miodu, słodycz dla duszy i lekarstwo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Powieści wdzięczne są jako plastr miodu, słodkością duszy, a lekarstwem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 miodu słowa ozdobne, słodkość duszy, zdrowie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słowa są plastrem miodu, słodyczą dla duszy, lekiem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słowa są jak plaster miodu, słodyczą dla duszy i lekarstwem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słowa są jak plaster miodu, są słodyczą dla duszy i lekiem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życzliwe są plastrem miodu, słodyczą duszy i zdrowiem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Plastrem miodu są słowa łaskawe, słodyczą dla duszy i orzeźwieniem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Викривлений чоловік розповсюджує зло і світильник обмани запалює для зла і ділить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Wdzięczne mowy są samospływajacym miodem, słodyczą dla duszy i pokrzepieniem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wypowiedzi są plastrem miodu, słodyczą dla duszy i lekarstwem dla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2024-05-20T21:13:12Z</dcterms:modified>
</cp:coreProperties>
</file>