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mało w sprawiedliwości niż wielki zysk przy braku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mało, a przy tym sprawiedliwość, niż wielkie zyski z pogwałceniem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 ze sprawiedliwością niż wiele dochodów nieprawnych.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trocha z sprawiedliwością, niż wiele dochodów 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trocha z sprawiedliwością niżli wielkie dochody z 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 z prawością niż wielkie zyski z 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mało, lecz nabyte sprawiedliwie, niż obfitość nabytą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mało, ale nabyte sprawiedliwie, niż obfite plony zdobyte bezprawnie.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 i być prawym, niż posiadać dużo, a być nieuczciwym.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mało, ale sprawiedliwie, niż bezprawnie obfitość dochodów.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Гидота цареві хто чинить погане, бо з праведністю приготовляється престіл володіння.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odrobina w sprawiedliwości, niż wielkie dochody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odrobinę z prawością niż obfitość plonów bez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2024-05-20T19:30:00Z</dcterms:modified>
</cp:coreProperties>
</file>