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5"/>
        <w:gridCol w:w="2009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odpowiada, zanim wysłucha – w tym jego głupota i hańba.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2024-05-01T10:13:37Z</dcterms:modified>
</cp:coreProperties>
</file>