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poszerza człowiekowi miejsce i prowadzi go przed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2024-04-30T22:34:09Z</dcterms:modified>
</cp:coreProperties>
</file>