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człowieka* – ci mogą zawieść,** lecz bywa, że przyjaciel jest bardziej przywiązany niż brat.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 człowieka, </w:t>
      </w:r>
      <w:r>
        <w:rPr>
          <w:rtl/>
        </w:rPr>
        <w:t>רֵעִים אִיׁש</w:t>
      </w:r>
      <w:r>
        <w:rPr>
          <w:rtl w:val="0"/>
        </w:rPr>
        <w:t xml:space="preserve"> (’isz re‘im): w niektórych G Mss S Tg sugerowana jest em. na </w:t>
      </w:r>
      <w:r>
        <w:rPr>
          <w:rtl/>
        </w:rPr>
        <w:t>יֵׁש</w:t>
      </w:r>
      <w:r>
        <w:rPr>
          <w:rtl w:val="0"/>
        </w:rPr>
        <w:t xml:space="preserve"> (jesz) zamiast </w:t>
      </w:r>
      <w:r>
        <w:rPr>
          <w:rtl/>
        </w:rPr>
        <w:t>אִיׁש</w:t>
      </w:r>
      <w:r>
        <w:rPr>
          <w:rtl w:val="0"/>
        </w:rPr>
        <w:t xml:space="preserve"> (’ isz): Są bliźni, którzy mogą zawieść (&lt;x&gt;240 18:24&lt;/x&gt;L.).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zawieść, </w:t>
      </w:r>
      <w:r>
        <w:rPr>
          <w:rtl/>
        </w:rPr>
        <w:t>לְהִתְרֹעֵעַ</w:t>
      </w:r>
      <w:r>
        <w:rPr>
          <w:rtl w:val="0"/>
        </w:rPr>
        <w:t xml:space="preserve"> (lehitro‘ea‘), od </w:t>
      </w:r>
      <w:r>
        <w:rPr>
          <w:rtl/>
        </w:rPr>
        <w:t>רָעַע</w:t>
      </w:r>
      <w:r>
        <w:rPr>
          <w:rtl w:val="0"/>
        </w:rPr>
        <w:t xml:space="preserve"> (ra‘a‘), lub: (1) Bliźni człowieka – do przyprawienia o załamanie; (2) do towarzystwa, od </w:t>
      </w:r>
      <w:r>
        <w:rPr>
          <w:rtl/>
        </w:rPr>
        <w:t>רָעָה</w:t>
      </w:r>
      <w:r>
        <w:rPr>
          <w:rtl w:val="0"/>
        </w:rPr>
        <w:t xml:space="preserve"> (ra‘a h): bliźni człowieka – dla towarzystwa.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2024-05-01T00:26:45Z</dcterms:modified>
</cp:coreProperties>
</file>