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głupca wywołują sprzeczkę, a jego usta wyzywają do ciosów.*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18:6&lt;/x&gt; wg G: Wargi nierozumnego wiodą go do zła, a jego śmiałe usta przyzywają śmierć.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2024-05-01T02:20:02Z</dcterms:modified>
</cp:coreProperties>
</file>