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plotkarza są jak przysmaki,* a wpadają do komnat wnętrza.**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przysmaki, </w:t>
      </w:r>
      <w:r>
        <w:rPr>
          <w:rtl/>
        </w:rPr>
        <w:t>מִתְלַהֲמִים</w:t>
      </w:r>
      <w:r>
        <w:rPr>
          <w:rtl w:val="0"/>
        </w:rPr>
        <w:t xml:space="preserve"> (mitlahamim), hl, smakołyki.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brzucha.  Wg  G: Leniwych  powali strach, a dusze zniewieściałych będą głodować.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2024-05-01T05:32:59Z</dcterms:modified>
</cp:coreProperties>
</file>