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efa – jedno i drugie jest ohydą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19:35&lt;/x&gt;; &lt;x&gt;50 25:13-16&lt;/x&gt;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2024-04-29T12:31:07Z</dcterms:modified>
</cp:coreProperties>
</file>