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Głównie po uczynkach poznaje się młodzieńca,* czy jego charakter jest czysty i 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Głównie po uczynkach poznaje się, czy młody człowiek jest z charakteru czysty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dziecko poznaje się po uczynkach, czy jego czyn jest czysty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zabawach swych poznane bywa i dziecię, jeźli czysty i prawy uczynek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zabawach jego poznać dziecię, jeśli czyste i prawe są uczynki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chłopca pozna się po zachowaniu, czy czyste i nienaganne będą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 uczynkach można poznać chłopca, czy jego charakter jest czysty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chłopiec daje poznać swoimi czynami, czy czyste i prawe jest jego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młodzieńca można poznać po działaniu, gdy się zbada, czy jego czyny są czyste i 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młodzieniaszek pokazuje przez swe postępki, czy szczere i prawe będą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їх робить у своїх задумах звязаний буде, молодий з преподобним, і правильна його дорога.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chłopiec daje się poznać w swych postępkach; czy jego działalność będzie czystą i 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 swych czynach chłopiec daje się poznać, czy jego postępowanie jest czyste i prostolinijne.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młodzieniec, </w:t>
      </w:r>
      <w:r>
        <w:rPr>
          <w:rtl/>
        </w:rPr>
        <w:t>נַעַר</w:t>
      </w:r>
      <w:r>
        <w:rPr>
          <w:rtl w:val="0"/>
        </w:rPr>
        <w:t xml:space="preserve"> (na‘ar): tak w pierwszych rozdziałach Prz określony jest młody człowiek w okresie kształtowania się jego charakteru.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2024-04-29T10:01:37Z</dcterms:modified>
</cp:coreProperties>
</file>