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— jedno i drugie stworzył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oba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Pan to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a oko widzące, JAHWE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ucho, co słyszy, i oko, co widzi, obydwa Pan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oba stworzył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oboje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- tak jedno, jak i drugie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i jedno, i drugie jest dziełem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Ухо чує і око бачить. І оба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– oba utworzył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– jedno i drugie uczynił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2024-04-29T13:35:23Z</dcterms:modified>
</cp:coreProperties>
</file>