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Smaczny dla człowieka chleb (zdobyty) podstępem, lecz potem jego usta są pełne żwiru.*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20:14-15&lt;/x&gt;; &lt;x&gt;310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2024-04-29T11:02:31Z</dcterms:modified>
</cp:coreProperties>
</file>