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2"/>
        <w:gridCol w:w="51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radzie plany się ostają,* prowadź więc wojnę pod dobrym dowództwem.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radzie plany się udają, prowadź zatem wojnę pod dobrym dowództwem.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Zamysły są utwierdzone dzięki radzie, a wojnę prowadź z rozwagą.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Myśli radami utwierdzaj, a wojnę prowadź opatrznie.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Myśli poradami się utwierdzają, a rządem mają być sprawowane wojny.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radzie ustala się plany, lecz wojnę prowadź swym kunsztem.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dobrej radzie plany się udają, toteż tylko z rozwagą należy prowadzić wojnę.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Plany zatwierdzaj po zasięgnięciu rady, prowadź wojnę, mając dobrych doradców.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Plany układaj w czasie narady, a wojnę prowadź rozumnie.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radzie utwierdzają się zamierzenia, walka winna być prowadzona z rozwagą.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Милосердя і праведна сторож для царя і окружать його престіл в праведності.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Plany utwierdzają się przez wspólną radę; prowadź wojnę tylko rozważnymi sposobami.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radzie zostają ustalone plany, a swą wojnę prowadź pod umiejętnym kierownictwem.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11:14&lt;/x&gt;; &lt;x&gt;240 15:22&lt;/x&gt;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2024-04-29T13:57:08Z</dcterms:modified>
</cp:coreProperties>
</file>