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przeklina swego ojca i swą matkę,* tego lampa w najgłębszej ciemności** zgaśnie.***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19:26&lt;/x&gt;; &lt;x&gt;20 21:17&lt;/x&gt;; &lt;x&gt;30 20:9&lt;/x&gt;; &lt;x&gt;50 27:16&lt;/x&gt;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najgłębszej ciemności, </w:t>
      </w:r>
      <w:r>
        <w:rPr>
          <w:rtl/>
        </w:rPr>
        <w:t>חֹׁשְֶך ּבְאִיׁשֹון</w:t>
      </w:r>
      <w:r>
        <w:rPr>
          <w:rtl w:val="0"/>
        </w:rPr>
        <w:t xml:space="preserve"> (be’iszon choszech): (1) za ketiw : w źrenicy (oka) ciemności; (2) za qere : ּ</w:t>
      </w:r>
      <w:r>
        <w:rPr>
          <w:rtl/>
        </w:rPr>
        <w:t>בֶאֱׁשּון חֹׁשְֶך</w:t>
      </w:r>
      <w:r>
        <w:rPr>
          <w:rtl w:val="0"/>
        </w:rPr>
        <w:t xml:space="preserve"> (be’eszun choszech): w najgłębszej ciemności. W przekładzie rozróżnienie to niemal znika.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chodzi o bezpotomną śmierć, zob. &lt;x&gt;240 13:9&lt;/x&gt;.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2024-04-29T11:25:47Z</dcterms:modified>
</cp:coreProperties>
</file>