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szybko na początku zdobyte,* ** przy końcu nie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szybko zdobyte, </w:t>
      </w:r>
      <w:r>
        <w:rPr>
          <w:rtl/>
        </w:rPr>
        <w:t>מְבֹהֶלֶת</w:t>
      </w:r>
      <w:r>
        <w:rPr>
          <w:rtl w:val="0"/>
        </w:rPr>
        <w:t xml:space="preserve"> (mewohelet): wersja qere zaświadczona w wielu Mss. Wg ketiw : </w:t>
      </w:r>
      <w:r>
        <w:rPr>
          <w:rtl/>
        </w:rPr>
        <w:t>מְבֻחֶלֶת</w:t>
      </w:r>
      <w:r>
        <w:rPr>
          <w:rtl w:val="0"/>
        </w:rPr>
        <w:t xml:space="preserve"> (mewuchelet): chciwie zdobyte.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13:11&lt;/x&gt;; &lt;x&gt;240 28:20&lt;/x&gt;;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2024-04-29T12:32:49Z</dcterms:modified>
</cp:coreProperties>
</file>