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Sidłem dla człowieka jest zbyt szybko* mówić: Święte!** *** I zastanawiać się dopiero po złożeniu ślubów.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6:3&lt;/x&gt;; &lt;x&gt;250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zbyt pochopne ofiarowanie czegoś na rzecz świątyni &lt;x&gt;240 20:25&lt;/x&gt;L.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2024-04-29T13:31:27Z</dcterms:modified>
</cp:coreProperties>
</file>