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Tchnienie* człowieka jest lampą JAHWE, bada** On wszystkie komnaty wnętrza.***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Ludzkie tchnienie jest lampą JAHWE, On bada wszystkie tajniki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 człowieka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pochodnią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bada wszystkie skrytości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ludzka jest pochodnią Pańską, która doświadcza wszystkich skrytości wnętrznych.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człowieczy jest pochodnia PANSKA, która wypatruje wszytkie skrytości wnętrzne.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Pana jest duch człowieka, bo wnętrza głębi przenika.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czuwa nad tchnieniem człowieka, bada wszystkie tajniki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człowieka jest lampą Pana, przenika tajniki jego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człowieka jest lampą JAHWE, jej światło dociera do tajemnic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czuwa nad duchem człowieka, przenika On całą głębię jego istoty.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człowieka jest światłem WIEKUISTEGO; ono przenika wszystkie tajniki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Tchnienie ziemskiego człowieka to lampa JAHWE, starannie badająca wszystkie najskrytsze części brzucha.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&lt;x&gt;220 32:8&lt;/x&gt;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15:11&lt;/x&gt;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komnaty wnętrza l. komnaty brzucha, </w:t>
      </w:r>
      <w:r>
        <w:rPr>
          <w:rtl/>
        </w:rPr>
        <w:t>חַדְרֵי־בָטֶן</w:t>
      </w:r>
      <w:r>
        <w:rPr>
          <w:rtl w:val="0"/>
        </w:rPr>
        <w:t xml:space="preserve"> (chadre-waten), idiom: wewnętrzne organy ciała (&lt;x&gt;240 20:27&lt;/x&gt;L.).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2024-04-29T12:52:38Z</dcterms:modified>
</cp:coreProperties>
</file>