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strzegą łaska i wierność, na łasce opiera on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jego tron oparty jest na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króla strzegą, a stolica jego miłosierdziem wsparta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łaskawością umacnia się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są strażą króla, tron oparty jest na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króla, a swój tron umacnia on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strzegą króla, dobrocią umacnia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wierność strzegą króla, a jego tron wspiera się na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 i na miłości wspiera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strzeże miłosierdzie i prawda; on wspiera miłosierdziem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Lojalna życzliwość i wierność prawdzie – te strzegą króla; i swoją lojalną życzliwością wspiera on swój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2024-04-29T10:48:38Z</dcterms:modified>
</cp:coreProperties>
</file>