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1803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zasiadający na sędziowskim tronie przesiewa* oczami wszelkie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przesiewa, </w:t>
      </w:r>
      <w:r>
        <w:rPr>
          <w:rtl/>
        </w:rPr>
        <w:t>מְזָרֶה</w:t>
      </w:r>
      <w:r>
        <w:rPr>
          <w:rtl w:val="0"/>
        </w:rPr>
        <w:t xml:space="preserve"> (mezare h), lub: rozprasza.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2024-04-29T10:24:05Z</dcterms:modified>
</cp:coreProperties>
</file>