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88"/>
        <w:gridCol w:w="53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Ciernie* i sidła** są na drodze przewrotnego – daleki jest od nich ten, kto strzeże swojej duszy.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Droga przewrotnego jest pełna cierni i sideł — kto strzeże swojej duszy, jest od nich daleki.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Ciernie i sidła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drodze przewrotnego; kto strzeże swej duszy, trzyma się z dala od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Ciernie i sidła są na drodze przewrotnego; kto strzeże duszy swej, oddala się od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Oręża i miecze na drodze przewrotnego, a stróż dusze swej daleko odstępuje od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Ciernie i sidła na drodze przewrotnego, kto duszy swej strzeże, ten od nich daleko.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Ciernie i sidła są na drodze przewrotnego; kto pilnuje swojej duszy, ten jest od nich z dala.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Ciernie, sidła są na drodze przewrotnego, kto strzeże swego życia, będzie się od nich trzymał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drodze bezbożnego są ciernie i sidła, kto czuwa nad swym życiem, omija je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Ciernie i sidła [leżą] na drodze przewrotnego, kto strzeże swego życia, omija je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Колючки і засідки на викривлених дорогах, а хто стереже свою душу від них втече.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drodze przewrotnego są ciernie i zasadzki; kto strzeże swego życia – od nich stroni.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Ciernie i pułapki są na drodze przewrotnego; kto strzeże swej duszy, trzyma się od nich z daleka.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Ciernie, </w:t>
      </w:r>
      <w:r>
        <w:rPr>
          <w:rtl/>
        </w:rPr>
        <w:t>צִּנִים</w:t>
      </w:r>
      <w:r>
        <w:rPr>
          <w:rtl w:val="0"/>
        </w:rPr>
        <w:t xml:space="preserve"> (tsinnim): (1) wg BHS: </w:t>
      </w:r>
      <w:r>
        <w:rPr>
          <w:rtl/>
        </w:rPr>
        <w:t>צַּמִים</w:t>
      </w:r>
      <w:r>
        <w:rPr>
          <w:rtl w:val="0"/>
        </w:rPr>
        <w:t xml:space="preserve"> (tsammim), potrzaski; (2) </w:t>
      </w:r>
      <w:r>
        <w:rPr>
          <w:rtl/>
        </w:rPr>
        <w:t>צֵּנִים</w:t>
      </w:r>
      <w:r>
        <w:rPr>
          <w:rtl w:val="0"/>
        </w:rPr>
        <w:t xml:space="preserve"> (tsennim), potrzaski, &lt;x&gt;240 22:5&lt;/x&gt;L.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Lub: sidła na ptaki, ּ</w:t>
      </w:r>
      <w:r>
        <w:rPr>
          <w:rtl/>
        </w:rPr>
        <w:t>פַח</w:t>
      </w:r>
      <w:r>
        <w:rPr>
          <w:rtl w:val="0"/>
        </w:rPr>
        <w:t xml:space="preserve"> (pach).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2024-05-06T18:38:44Z</dcterms:modified>
</cp:coreProperties>
</file>