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szczędź chłopcu karcenia; jeśli uderzysz go rózgą,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2024-04-28T05:04:08Z</dcterms:modified>
</cp:coreProperties>
</file>