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8"/>
        <w:gridCol w:w="190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Weselą się również moje nerki, gdy twoje wargi mówią to, co prawe.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2024-04-27T17:35:45Z</dcterms:modified>
</cp:coreProperties>
</file>