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jest* (dla ciebie) przyszłość i twoja nadzieja nie zawiedzie.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wtedy jest : wg G: bo jeśli będziesz ich strzegł, ἐὰν γὰρ τηρήσῃς αὐτά.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2024-04-27T23:59:31Z</dcterms:modified>
</cp:coreProperties>
</file>