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Przysłów 23:2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87"/>
        <w:gridCol w:w="3074"/>
        <w:gridCol w:w="464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przyłóż sobie nóż do gardła,* jeśli zbytnio dopisuje ci apetyt –</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i powściągnij swoją chęć do jedzenia,</w:t>
            </w:r>
            <w:r>
              <w:rPr>
                <w:rFonts w:ascii="Times New Roman" w:eastAsia="Times New Roman" w:hAnsi="Times New Roman" w:cs="Times New Roman"/>
                <w:noProof w:val="0"/>
                <w:sz w:val="24"/>
              </w:rPr>
              <w:t xml:space="preserve"> jeśli zbytnio dopisuje ci apetyt —</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przyłóż nóż do gardła, jeśli jesteś łakomy.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Inaczej wraziłbyś nóż w gardło swoje, jeźlibyś był chciwy pokarmu.</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połóż nóż w gardle twoim, jeśliż jednak masz w mocy duszę twoję.</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nóż sobie przyłóż do gardła, jeżeli jesteś żarłokiem.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przyłóż sobie nóż do gardła, gdy chciwie jesz;</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Przyłóż sobie nóż do gardła, jeśli masz wielki apetyt.</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Nóż sobie przyłóż do gardła, jeśli jesteś łapczywy!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przyłóż sobie nóż do gardła, jeśli jesteś bardzo łapczywy.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приклади твою руку, знаючи, що тобі потрібно це приготовити.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 inaczej, jeżeli jesteś chciwy, kładziesz sobie nóż na własne gardło.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przyłóż sobie do gardła nóż, jeśli czegoś pragniesz z całej duszy.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przyłóż (...) gardła, ׂ</w:t>
      </w:r>
      <w:r>
        <w:rPr>
          <w:rtl/>
        </w:rPr>
        <w:t>שַּכִיןּבְֹלעֶָך וְׂשַמְּתָ</w:t>
      </w:r>
      <w:r>
        <w:rPr>
          <w:rtl w:val="0"/>
        </w:rPr>
        <w:t xml:space="preserve"> , idiom (?): zapanuj nad sobą; Wg G: Jeśli zasiadłeś jeść przy stole możnego, uważnie zastanów się, co ci postawiono i przyłóż swą rękę (do dzieła), wiedząc że to samo ty będziesz musiał przygotować, ἐὰν  καθίσῃς δειπνεῖν ἐπὶ τραπέζης δυναστῶν νοητῶς νόει τὰ παρατιθέμενά σοι καὶ ἐπίβαλλε τὴν χεῖρά σου εἰδὼς ὅτι τοιαῦτά σε δεῖ παρασκευάσαι.</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2024-04-27T19:14:23Z</dcterms:modified>
</cp:coreProperties>
</file>