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1"/>
        <w:gridCol w:w="216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 i nie sprzedawaj, (nabywaj)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Dochodź prawdy i jej nie oddalaj, nabieraj mądrości, karności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Kupuj prawdę i nie sprzedawaj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kupuj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karność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jej; kupuj mądrość, umiejętność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przedawaj mądrości i nauki,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sprzedawaj - nabywaj prawdę, mądrość, karność i 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 prawdę i nie sprzedawaj jej, mądrość i karność, i 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Prawdę kupuj, a nie sprzedawaj, kupuj mądrość i karcenie, i 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prawdę i jej nie sprzedawaj, kupuj mądrość, karność i umiejętność!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(Nabywaj prawdę, ale [jej] nie sprzedawaj - [nabywaj] mądrość, karność i rozum).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prawdy, mądrości, karności, rozwagi, i tego nie oddawaj.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Kupuj prawdę, a nie sprzedawaj jej – mądrość i karność, i 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2024-04-28T01:38:21Z</dcterms:modified>
</cp:coreProperties>
</file>