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pewnością, czai się ona jak na łup i pomnaża niewiernych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czai się ona jak na łup i pomnaża niewiernych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też czyha jak zbój i pomnaża przewrotnych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też jako zbojca zasadzki czyni, a zuchwalców między ludźmi rozmnaża.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na drodze jako zbójca, a które ujźrzy nieopatrznie,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Czatuje jakby rozbójnik, mnoży niewiernych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czai się jak rabuś, wśród ludzi pomnaża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Czai się jak rozbójnik, pomnaża wiarołomnych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Czai się ona jak zabójca i zwiększa liczbę wiarołomnych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zaczaja się ona jak zbójca, powiększa liczbę przeniewierców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цей швидко згине, і всякий беззаконник буде знищений.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czyha niby rozbójnik i mnoży wiarołomnych 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czyha jak rozbójnik; wśród ludzi zaś pomnaża postępujących zdradziecko.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2024-04-28T18:01:22Z</dcterms:modified>
</cp:coreProperties>
</file>