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kogo: Biada!? U kogo: Ach!? U kogo kłótnia? U kogo narzekanie? U kogo niepotrzebne rany? U kogo przekrwione oczy?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2024-04-28T04:38:47Z</dcterms:modified>
</cp:coreProperties>
</file>