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będą widzieć dziwne rzeczy, a twoje serce będzie mówić bez składu.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najdziwniejsze rzeczy, z serca popłynie bełkot bez składu.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będą patrzeć na cudze kobiety, a twoje serce będzie mówiło rzeczy przewrotne;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patrzyć będą na cudze żony, a serce twe będzie mówiło przewrotności;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twe będą patrzyć na cudze, a serce twe będzie mówić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dostrzegą rzeczy dziwne, a serce twe brednie wypowie.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oglądać będą dziwne rzeczy, a twoje serce mówić będzie opaczne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będą widzieć dziwne rzeczy, a serce będzie mówić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oglądają dziwne rzeczy, a twoje serce wypowiada brednie.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oglądają rzeczy dziwne, a serce wypowiada rzeczy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твої очі побачать чужу, тоді твої уста скажуть звихнене,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zaczynają widzieć dziwadła, a twe serce mówi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ujrzą dziwne rzeczy, a twe serce będzie mówić rzeczy przewrotne.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2024-04-28T05:19:17Z</dcterms:modified>
</cp:coreProperties>
</file>