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— nie bolało; bili — nie wiedziałem. A kiedy wstanę? Tym bardziej rozejrzę się za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Bili mnie, a nie bolało, uderzyli mnie,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czułem. Gdy się obudzę, znów go poszukam.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Rzeczesz:Ubito mię, a nie stękałem, potłuczono mię, a nie czułem. Gdy się ocucę, udam się zaś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Bili mię, ale mię nie bolało; ciągnęli mię, a nie czułem: kiedyż ocucę i zasię wino najdę?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Obili mnie, nic nie czułem, chłostali, nie wiedziałem. Kiedy się zbudzę, jeszcze nadal o nie poproszę.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mnie, a wcale nie bolało, tłukli mnie, a nic nie czułem. Jak tylko wytrzeźwieję, znów do niego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Uderzali mnie – nie osłabłem, bili mnie – nic nie czułem. A gdy się obudzę …? Będę szukał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„Bili mnie, a nie czułem bólu, zadawali ciosy - a ja nie wiedziałem! Kiedy się wreszcie zbudzę? Znowu chciałbym się napić!”.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”Bili mnie - nie bolało mnie! Smagali mnie - a nie czułem tego! Kiedy się przebudzę, na nowo szukam [kielicha]”.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скажеш: Мене бють, і я не послаб, і з мене покпили, а я не знав. Коли буде ранок, щоб пішовши я пошукав з ким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Pobili mnie, lecz nie zaznałem bólu; potłukli mnie, lecz nie odczułem tego. Gdy się rozbudzę, rozpocznę na nowo i będę go dalej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”Pobili mnie, lecz nie zachorowałem: smagali mnie, lecz o tym nie wiedziałem. Kiedyż się ocknę? Poszukam go jeszcze trochę więcej”.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2024-04-28T10:42:51Z</dcterms:modified>
</cp:coreProperties>
</file>