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5"/>
        <w:gridCol w:w="2938"/>
        <w:gridCol w:w="4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trudź się, aby zdobyć bogactwo; poniechaj (tego) – z własnego rozsądku!*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trudź się, aby zdobyć bogactwo; poniechaj tego w imię rozsądku!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zabiegaj o bogactwo, porzuć swoją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staraj się, abyś się zbogacił; owszem, zaniechaj opatrzności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pracuj, abyś się zbogacił, ale załóż miarę opatrzności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bogactwo się nie ubiegaj, nie odstępuj od swojej rozwagi;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trudź się, aby zdobyć bogactwo; zaniechaj takiej mądrości;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zabiegaj o to, by zdobyć bogactwo, porzuć takie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ubiegaj się zbytnio o bogactwo, wyrzeknij się takiej zapobiegliwości.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zabiegaj o zdobycie bogactwa, odstępując od swej przezorności,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Будучи з багатим не рівняйся з бідним, а стримайся твоїм розумом.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wysilaj się na zbieranie bogactw; zaniechaj tego z własnej swojej rozwagi.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trudź się, by zdobyć bogactwo. Zaniechaj swego własnego zrozumienia.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5:9-16&lt;/x&gt;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2024-04-28T16:47:12Z</dcterms:modified>
</cp:coreProperties>
</file>