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się, aby zdobyć bogactwo; poniechaj (tego) – z własnego rozsądku!*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5:9-16&lt;/x&gt;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2024-04-28T14:31:07Z</dcterms:modified>
</cp:coreProperties>
</file>