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zamysł to grzech, a szyderca jest ohydą 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2024-05-07T16:30:18Z</dcterms:modified>
</cp:coreProperties>
</file>