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Jedz, ile trzeba, abyś się nim nie przejadł i nie zwymiotował.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2024-05-03T10:43:59Z</dcterms:modified>
</cp:coreProperties>
</file>