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zauważą twe oczy, nie podawaj zaraz do sądu,* bo co zrobisz potem,** gdy cię zawstydzi twój bliźni?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tym, co widzą twe oczy, nie wkraczaj zaraz na drogę prawną, lub – bez wyrażenia z końcowej części w. 7 – Nie wkraczaj zaraz na drogę prawną.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na koniec; (2)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2024-05-03T14:38:14Z</dcterms:modified>
</cp:coreProperties>
</file>